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jego synami jak dawniej, a jego zgromadzenie* będzie ugruntowane przede Mną – i nawiedzę wszystkich jego ciemięzców.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4QJer c : zgromadzenia,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2024-05-03T21:56:42Z</dcterms:modified>
</cp:coreProperties>
</file>