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Wyświadczasz łaskę tysiącom,* lecz za winę ojców odpłacasz na łono ich synów, którzy przychodzą po nich.** Boże wielki i mocny, którego imię jest JAHWE Zastępów,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wyświadczasz łaskę tysiącom. Lecz i za Twoją sprawą skutki winy ojców spadają na głowy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synów, tych, którzy przychodzą po nich. Boże wielki i mocny, którego imię brzmi JAHWE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Okazujesz miłosierdzie tysiącom i odpłacasz nieprawość ojców w zanadrze ich synów po nich. Bóg wielki i potężny, JAHWE zastępów — to twoje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Czynisz miłosierdzie nad tysiącami, i oddajesz nieprawość ojcowską do łona synów ich po nich; Bóg wielki mocny, Pan zastępów imię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czynisz miłosierdzie nad tysiącmi i oddawasz nieprawość ojców na łono synów ich po nich: Namocniejszy, wielki, i możny, JAHWE zastępów imię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co okazujesz łaskawość tysiącom, lecz karzesz grzechy ojców, [oddając zapłatę] w zanadrze ich potomków, Boże mocny, którego imię jest Pan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Wyświadczasz łaskę tysiącom, lecz za winę ojców odpłacasz na łono ich synów, którzy po nich przychodzą. Boże wielki i potężny, którego imię jest Pan Zastępów,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Okazujesz łaskę dla tysięcy, lecz za winę ojców odpłacasz ich potomkom. Boże wielki i potężny, któremu na imię JAHWE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okazujesz łaskawość na tysiąc pokoleń, a karę za winy ojców zsyłasz tylko na ich synów i wnuków. Boże wielki i potężny, JAHWE Zastępów - to Twoje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Okazujesz łaskę tysiącom, ale zapłatę za winę ojców przenosisz z nich na łono ich synów. Boże wielki, potężny! Jahwe Zastępów - to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świadczysz miłość tysiącznemu pokoleniu, ale i po nich, naprawiasz winę ojców na łonie ich potomków. Boże wielki i potężny, którego Imię to WIEKUISTY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okazującego lojalną życzliwość tysiącom i odpłacającego za przewinienie ojców w zanadrze synów po nich, dla prawdziwego Boga, Wielkiego, Potężnego, którego imię JAHWE Zastępów,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34:6-7&lt;/x&gt;; &lt;x&gt;360 2:12-14&lt;/x&gt;; &lt;x&gt;390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20:5-6&lt;/x&gt;; &lt;x&gt;50 5:9-10&lt;/x&gt;; &lt;x&gt;300 3:25&lt;/x&gt;; &lt;x&gt;300 7:26&lt;/x&gt;; &lt;x&gt;300 13:14&lt;/x&gt;; &lt;x&gt;300 14:20&lt;/x&gt;; &lt;x&gt;300 31:29&lt;/x&gt;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2024-04-29T00:08:35Z</dcterms:modified>
</cp:coreProperties>
</file>