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za (cenę w) srebrze* będą nabywać i spisywać akta, i pieczętować, i potwierdzać przez świadków w ziemi Beniamina i w okolicach Jerozolimy, i w miastach Judy, i w miastach pogórza, i w miastach Szefeli, i w miastach Negebu, gdyż odmienię ich los**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srebro, za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29:14&lt;/x&gt;; &lt;x&gt;300 30:3&lt;/x&gt;; &lt;x&gt;300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2024-04-28T18:54:52Z</dcterms:modified>
</cp:coreProperties>
</file>