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stało się tak, jak powiedział JAHWE. Na dziedziniec wartowni przyszedł do mnie Chanamel, syn mojego stryja, i zwrócił się do mnie: Kup, proszę, moje pole, położone w Anatot, w ziemi Beniamina. Przysługuje ci prawo dziedzicznej własności, możesz je odkupić, więc uczyń to. To mnie przekonało, że to, co wcześniej usłyszałem, było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Chanameel, syn mego stryja, przyszedł do mnie na dziedziniec więzienia zgodnie ze słowem JAHWE, i powiedział do mnie: Proszę, kup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Beniamina, bo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dziedzictwa i wykupu;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Wtedy zrozumiałem,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według słowa Pana Chanamel, syn mojego stryja, przyszedł do mnie na podwórze wartowni i rzekł do mnie: Kup moje pole w Anatot, w ziemi Beniamina, bo ty masz prawo dziedzicznej własności i tobie przysługuje odkup, kup je sobie! Wtedy poznałem,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mnie Chanameel, syn mojego stryja, zgodnie ze słowem Pana, na dziedziniec straży i powiedział do mnie: Kup, proszę, moje pole, które jest w Anatot, w ziemi Beniamina, ponieważ tobie przysługuje prawo własności oraz tobie przysługuje prawo wykupu. Kup sobie! Wtedy zrozumiałem,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zgodnie ze słowem JAHWE przybył do mnie na dziedziniec wartowni mój kuzyn Chanameel i powiedział: «Kup ode mnie pole, które jest w Anatot w krainie Beniamina, bo ty masz prawo wykupu»,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przybył do mnie Chanameel, syn mego stryja, na dziedziniec strażnicy i powiedział mi: ”Nabądź moje pole w Anatot (w ziemi Beniamina), tobie bowiem przysługuje prawo własności i do ciebie należy wykup. Kup je sobie!” I pojąłem,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Chanamel, syn mego stryja, przyszedł do mnie, zgodnie ze słowem JAHWE, na Dziedziniec Straży i odezwał się do mnie: ”Kup, proszę, moje pole, które jest w Anatot w ziemi Beniamina, bo ty masz prawo do dziedzicznej własności i tobie przysługuje wykupienie. Kup je sobie”.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2024-04-29T04:35:02Z</dcterms:modified>
</cp:coreProperties>
</file>