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kapłanom lewickim nie braknie przede Mną mężczyzny,* który by składał całopalenie i spalał ofiary z pokarmów, i składał ofiary krwawe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&lt;x&gt;230 110:4&lt;/x&gt;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2024-04-27T18:07:24Z</dcterms:modified>
</cp:coreProperties>
</file>