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8"/>
        <w:gridCol w:w="2519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Jeremiasza doszło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jeszcze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2024-04-28T18:42:55Z</dcterms:modified>
</cp:coreProperties>
</file>