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zdołalibyście zerwać moje przymierze z dniem i moje przymierze z nocą,* tak aby nie było dnia ani nocy we właściwym dla nich czasie,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2024-04-28T17:01:38Z</dcterms:modified>
</cp:coreProperties>
</file>