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mogłoby też zostać zerwane moje przymierze z Dawidem, moim sługą, że nie będzie miał syna panującego na jego tronie* ani kapłanów lewickich na moje usługi.**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7:11-16&lt;/x&gt;; &lt;x&gt;230 89:4-5&lt;/x&gt;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25:10-13&lt;/x&gt;; &lt;x&gt;460 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2024-04-28T08:03:08Z</dcterms:modified>
</cp:coreProperties>
</file>