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5"/>
        <w:gridCol w:w="2469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skierował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do Jeremiasza doszło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się stało słowo Pańskie do Jeremijasza,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Jeremiasza,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Jeremiasza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Jeremiasza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Jeremiasza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znów skierował słowo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przemówił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doszło Jeremjasza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dochodziło do Jeremiasza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2024-04-28T00:10:41Z</dcterms:modified>
</cp:coreProperties>
</file>