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rozkazuję – oświadczenie JAHWE – i zawracam ich z powrotem na to miasto, i będą walczyli przeciwko niemu, i wezmą je, i spalą je ogniem. A miasta Judy uczynię pustkowiem – bez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2024-05-14T21:52:20Z</dcterms:modified>
</cp:coreProperties>
</file>