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Nebukadnesar, król Babilonu, najechał tę ziemię, powiedzieliśmy sobie: Chodźcie, wejdziemy do Jerozolimy przed wojskiem chaldejskim i przed wojskiem aramejskim!* I tak mieszkamy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2024-04-28T23:52:19Z</dcterms:modified>
</cp:coreProperties>
</file>