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2"/>
        <w:gridCol w:w="2248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7:25&lt;/x&gt;; &lt;x&gt;300 25:3-7&lt;/x&gt;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2024-04-29T04:34:01Z</dcterms:modified>
</cp:coreProperties>
</file>