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domu Rekabitów* i porozmawiaj z nimi, i sprowadź ich do domu JAHWE, do jednej z komnat,** i podaj im do picia wino.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Rekabitów, </w:t>
      </w:r>
      <w:r>
        <w:rPr>
          <w:rtl/>
        </w:rPr>
        <w:t>הָרֵכָבִים</w:t>
      </w:r>
      <w:r>
        <w:rPr>
          <w:rtl w:val="0"/>
        </w:rPr>
        <w:t xml:space="preserve"> (harechawim), czyli: górali l. fornali (?) &lt;x&gt;300 35:2&lt;/x&gt;L. Ród koczowniczy wywodzący się od Kenitów (&lt;x&gt;70 4:11&lt;/x&gt;; &lt;x&gt;90 15:6&lt;/x&gt;; &lt;x&gt;130 2:55&lt;/x&gt;), łączony z refomą Jehu (&lt;x&gt;120 10:15-17&lt;/x&gt;).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6:5&lt;/x&gt;; &lt;x&gt;130 28:12&lt;/x&gt;; &lt;x&gt;140 31:11&lt;/x&gt;; &lt;x&gt;160 13:4-5&lt;/x&gt;; &lt;x&gt;330 41:1-14&lt;/x&gt;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2024-04-29T05:44:49Z</dcterms:modified>
</cp:coreProperties>
</file>