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wprowadziłem ich do domu JAHWE, do komnaty synów* Chanana,** syna Jigdaliasza,*** męża Bożego,**** która była obok komnaty książęcej, położonej nad komnatą Maasejasza, syna Szalluma, strzegącego progów,*****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uczniów Chanana, &lt;x&gt;300 35:4&lt;/x&gt; L, por. &lt;x&gt;120 4:38&lt;/x&gt;, 40.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Chanan, </w:t>
      </w:r>
      <w:r>
        <w:rPr>
          <w:rtl/>
        </w:rPr>
        <w:t>חָנָן</w:t>
      </w:r>
      <w:r>
        <w:rPr>
          <w:rtl w:val="0"/>
        </w:rPr>
        <w:t xml:space="preserve"> (chanan), czyli: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Jigdaliasz, </w:t>
      </w:r>
      <w:r>
        <w:rPr>
          <w:rtl/>
        </w:rPr>
        <w:t>יִגְּדַלְיָהּו</w:t>
      </w:r>
      <w:r>
        <w:rPr>
          <w:rtl w:val="0"/>
        </w:rPr>
        <w:t xml:space="preserve"> (jigdaljahu),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męża Bożego : synonim proroka, zob. &lt;x&gt;90 2:27&lt;/x&gt;;&lt;x&gt;90 9:6&lt;/x&gt;; &lt;x&gt;110 12:22&lt;/x&gt;;&lt;x&gt;110 17:24&lt;/x&gt;.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25:18&lt;/x&gt;; &lt;x&gt;300 52:24&lt;/x&gt;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2024-04-29T01:30:15Z</dcterms:modified>
</cp:coreProperties>
</file>