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7"/>
        <w:gridCol w:w="1587"/>
        <w:gridCol w:w="62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niego: Usiądź i czytaj w naszej obecności. I czytał Baruch w ich obecności.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2024-05-04T22:35:50Z</dcterms:modified>
</cp:coreProperties>
</file>