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 stało się Słowo JAHWE, gdy był jeszcze trzymany na dziedzińcu wartowni,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2024-04-29T13:53:15Z</dcterms:modified>
</cp:coreProperties>
</file>