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zawrócić, Izraelu – oświadczenie JAHWE – to zawróć do Mnie. A jeśli usuniesz swe obrzydliwości* sprzed mojego oblicza, nie będziesz się tułał.**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35:1-4&lt;/x&gt;; &lt;x&gt;300 2:23-27&lt;/x&gt;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się tułał, </w:t>
      </w:r>
      <w:r>
        <w:rPr>
          <w:rtl/>
        </w:rPr>
        <w:t>תָנּוד וְלֹא</w:t>
      </w:r>
      <w:r>
        <w:rPr>
          <w:rtl w:val="0"/>
        </w:rPr>
        <w:t xml:space="preserve"> , l. dalsza część warunku: i nie będziesz chwiejny, por. G: i okazywać szacunek przed moim obliczem, ἀπὸ τοῦ προσώπου μου εὐλαβηθῇ.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2024-04-27T08:00:40Z</dcterms:modified>
</cp:coreProperties>
</file>