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wówczas dostąpisz ratunku! Jak długo w twym wnętrzu tkwić będą niegodziwe pomysły?!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 nieprawości swoje serce, Jerozolimo, abyś została wybawiona. Jak długo będą trwać w tobie twoje niegodziwe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od złości serce twoje, Jeruzalem! abyś wybawione było. Dokądże trwać będą w pośrodku ciebie myśli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ze złości serce twe, Jeruzalem, abyś było zbawione: pókiż będą trwać w tobie myśli szkodliwe?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swe serce z nieprawości, Jerozolimo, abyś została ocalona! Dokądże będziesz podtrzymywać w sobie swoje grzeszne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 Jeruzalem, abyś było wybawione! Jak długo będziesz przechowywać w swoim wnętrzu zbrodnicze swoje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żebyś ocalała! Jak długo będziesz zachowywać w sobie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„Jerozolimo! Obmyj swe serce z nieprawości, byś mogła doznać wybawienia. Jak długo będziesz przechowywać w swoim wnętrzu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Oczyść, Jeruzalem, swe serce z występków, byś mogło być ocalone! Jak długo gnieździć się będą w twym wnętrzu twoje przewrotne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 від зла твоє серце, Єрусалиме, щоб ти спасся. Аж доки в тобі будуть задуми твоїх бід?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Opłucz ze złego twoje serce, Jeruszalaim, byś mogła być ocaloną. Dopóki będziesz przechowywać w twym wnętrzu twoje nieszczęsne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swe serce z niegodziwości, Jerozolimo, żebyś mogła być wybawiona. Jak długo będą w tobie mieszkać twoje błędne myśli?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2024-04-27T11:14:54Z</dcterms:modified>
</cp:coreProperties>
</file>