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rozbrzmiewa z Dan i przykra wieść z góry Efraima: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2024-04-27T10:34:26Z</dcterms:modified>
</cp:coreProperties>
</file>