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to narodom, dajcie słyszeć Jerozolimie: Straże nadciągają z dalekiej ziemi i wydają swój głos przeciwko miastom Judy!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2024-04-27T07:51:50Z</dcterms:modified>
</cp:coreProperties>
</file>