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będą wokół przeciwko niej, ponieważ zbuntowała się przeciwko Mnie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Otoczą ją zewsząd niczym stróże, ponieważ zbuntowała się przeciwko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otoczą ją dokoła, bo zbuntowała się przeciwko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stróżowie pól położą się przeciwko niemu w około; bo mię do gniewu wzruszyło,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stróżowie pól byli nad nim wokoło, bo mię ku gniewu przywiodło,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strażnicy pól dokoła ją otaczają, bo się zbuntowała przeciw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strażnicy pól otaczają je wokoło, gdyż zbuntowało się przeciwko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ją niczym strażnicy pól, bo zbuntowała się przeciwko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ją jak myśliwi, gdyż zbuntowała się przeciw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ją kręgiem jak stróżowie łanów, gdyż przeciw mnie się zbuntowała”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повстали на нього довкруги як ті, що сторожать поле, бо ти Мене знехтував,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polni stróże opasują ją dokoła, gdyż Mnie jątrzyła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stanęli przeciw niej niczym straże otwartego pola, gdyż przeciwko mnie się zbuntowała”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2024-04-27T10:24:31Z</dcterms:modified>
</cp:coreProperties>
</file>