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2"/>
        <w:gridCol w:w="1932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góry – a oto drżały, a wszystkie pagórki się trzęsły.*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oto się kołysały.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2024-04-27T07:32:26Z</dcterms:modified>
</cp:coreProperties>
</file>