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 Judzie* i w Jerozolimie dajcie o tym słyszeć, i mówcie,** dmijcie w róg po (całej) ziemi, wołajcie, napełnijcie (wieścią) i mówcie:*** Zbierzcie się i wejdźmy do miast warownych!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 Judzie! Głoście w Jerozolimie! Dmijcie w róg po całej tej ziemi! Dotrzyjcie wszędzie! Mówcie: Zbierzcie się! Wejdźmy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ogłaszajcie w Jerozolimie i mówcie: Dmijcie w trąbę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ziemi; wołajcie, zgromadźcie się i mówcie: Zbierzcie się i wejdźmy do miast 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a w Jeruzalemie ogłaszajcie, i mówcie: Zatrąbcie w trąbę w ziemi, zwołajcie, zgromadźcie lud, a mówcie: Zbierzcie się, a wejdźmy do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Juda a w Jeruzalem dajcie słyszeć! Mówcie a trąbcie w trąbę w ziemi, wołajcie mocno a mówcie: Zbierajcie się a wnidźmy do miast obronnych!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ogłoście w Jerozolimie! Dmijcie w trąby w kraju, wołajcie głośno i mówcie: Zbierzmy się i udajmy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 i w Jeruzalemie ogłaszajcie, trąbcie na rogu po kraju, wołajcie pełnym głosem i mówcie: Zbierzcie się, a wejdziemy do miast obronnych!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rozgłaszajcie w Jerozolimie! Mówcie: Zadmijcie w róg w kraju! Wykrzykujcie: Gromadźmy się! Mówcie: Zbierzmy się i wejdźmy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Judzie i sprawcie, aby usłyszano o tym w Jeruzalem! Rozpowiadajcie, dmijcie w róg w całym kraju! Wołajcie, ogłoście mobilizację! Mówcie: «Zgromadźcie się! Wejdźmy do miast warownych!».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Obwieśćcie w Judei, głoście w Jeruzalem (i mówcie): - Zadmijcie w surmy po kraju! Wołajcie pełnym głosem i mówcie: ”Gromadźcie się i uchodźmy do grodów warownych!”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 Юді, і хай почується в Єрусалимі. Скажіть: Дайте трубою знак на землі і закричіть сильно. Скажіть: Зберіться, і ввійдемо до укріплених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 i w Jeruszalaim, obwieszczajcie i głoście, uderzcie w surmy na tej ziemi, wołajcie pełnym głosem i mówcie: Zgromadźcie się! Wejdźmy do warownych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 Judzie i ogłoście to w Jerozolimie, i mówcie to otwarcie, i dmijcie w róg po całym kraju. Wołajcie głośno, mówiąc: ”Zbierzcie się i wejdźmy do warownych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4:5&lt;/x&gt;, 13-16 zaświadczony jest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dit.?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wg BHS: i pośpieszyli, </w:t>
      </w:r>
      <w:r>
        <w:rPr>
          <w:rtl/>
        </w:rPr>
        <w:t>מַהֲרּו</w:t>
      </w:r>
      <w:r>
        <w:rPr>
          <w:rtl w:val="0"/>
        </w:rPr>
        <w:t xml:space="preserve"> (maharu).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2024-04-27T10:16:26Z</dcterms:modified>
</cp:coreProperties>
</file>