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lew ze swojej gęstwiny i wyruszył niszczyciel narodów, wyszedł ze swojego miejsca, aby obrócić twoją ziemię w pustkowie; twoje miasta będą zburzone,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2024-04-27T12:57:11Z</dcterms:modified>
</cp:coreProperties>
</file>