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6"/>
        <w:gridCol w:w="1464"/>
        <w:gridCol w:w="64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opaszcie się worami, lamentujcie i zawódźcie, gdyż nie odwrócił się od nas żar gniewu JHWH!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2024-04-27T11:30:16Z</dcterms:modified>
</cp:coreProperties>
</file>