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Judejczykami, którzy schronili się w Moabie, Ammonie, Edomie oraz we wszystkich innych krajach. Oni też usłyszeli, że król Babilonu pozostawił w Judzie resztkę ludności. Dowiedzieli się również, że Gedaliasz, syn Achikama, wnuk Szafana, został ustanowiony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wszyscy Żydzi, którzy byli w Moabie, pośród synów Ammona, w Edomie 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ziemiach, gdy usłyszeli, że król Babilonu pozostawił resztkę z Judy i że ustanowił nad nimi Gedaliasza, syna Achikama, syna Szafana;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Żydzi, którzy byli u Moabczyków, i między synami Ammonowymi, i między Edomczykami, i którzy byli we wszystkich ziemiach, usłyszawszy, że król Babiloński zostawił ostatek ludu z Judy, a iż przełożył nad nimi Godolijasza, syna Ahika ma, syna Safanowego,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Żydowie, którzy byli w Moab i u synów Ammon, i w Idumejej, i we wszech krainach, usłyszawszy, że zostawił król Babiloński ostatki w Żydowstwie a iż przełożył nad nimi Godoliasza, syna Ahikam, syna Safan,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mieszkańcy Judy, którzy przebywali w ziemi moabskiej u Ammonitów i w Edomie, i innych krajach, usłyszeli, że król babiloński pozostawił Resztę w Judzie i że ustanowił nad nimi Godoliasza, syna Achikama, syna Szafana, jako zarządcę.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wszyscy Judejczycy, którzy byli w Moabie i u Ammonitów, i w Edomie, i którzy byli we wszystkich innych ziemiach, usłyszeli, że król babiloński pozostawił resztkę ludności Judy i że ustanowił nad nimi namiestnikiem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byli w Moabie, u Ammonitów i Edomitów oraz we wszystkich innych krajach, usłyszeli, że król Babilonu pozostawił resztę w Judzie oraz że Gedaliasza, syna Achikama, syna Szafana, ustanowił przełożonym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są w Moabie, wśród Ammonitów, w Edomie i we wszystkich krajach, usłyszeli, że król babiloński pozostawił resztę Judejczyków, a ich przełożonym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przebywający w Moabie i pośród Ammonitów, w Edomie i w wielu innych krainach, słyszeli, że król babiloński pozostawił resztę [ludności] judzkiej i że zarząd nad nią powierzył Gedaliaszowi, synowi Achikama a wnukowi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юдеї, що в моаві і в синів аммона і ті, що в Ідумеї, і ті, що в усій землі, почули, що цар Вавилону дав останок Юді, і що поставив над ними Ґодолія сина Ахікама,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którzy bawili w Moabie, u synów Ammonu; w Edomie oraz we wszystkich innych krajach, usłyszeli, że król Babelu zostawił szczątek Judzie i ustanowił nad nimi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Żydzi, którzy byli w Moabie i pośród synów Ammona, i w Edomie oraz ci, którzy byli we wszystkich innych krainach, usłyszeli, że król Babilonu darował Judzie ostatek i że ustanowił nad nimi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2024-04-29T04:55:39Z</dcterms:modified>
</cp:coreProperties>
</file>