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wnuk Szafana, przysiągł im oraz ich ludziom: Nie bójcie się służyć Chaldejczykom. Osiądźcie w ziemi, 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Gedaliasz, syn Achikama, syna Szafana, przysiągł im i ich ludziom: Nie bójcie się służyć Chaldejczykom. Pozostańcie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przysiągł Godolijasz, syn Ahikama, syna Safanowego, i ludowi ich, mówiąc: Nie bójcie się służyć Chaldejczykom, zostańcie w ziemi, i służcie królowi Babilońskiemu, a dobrze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Godoliasz, syn Ahikama, syna Safan,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złożył im i ich ludziom przysięgę, mówiąc: Nie bójcie się służyć Chaldejczykom! Pozostańcie w kraju i bądźcie poddani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przysiągł im i ich ludziom tak: Nie bójcie się być poddanymi Chaldejczyków; zostańcie w kraju i służcie królowi babilońskiemu, a dobrze wam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złożył im i ich ludziom następującą przysięgę: Nie bójcie się służyć Chaldejczykom! Mieszkajcie w kraju i służcie królowi Babilonu,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oświadczył uroczyście im oraz ich ludziom: „Nie bójcie się służyć Chaldejczykom. Wróćcie do kraju i służcie królowi babilońskiemu, a będzie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Gedaliasz, syn Achikama a wnuk Szafana, zapewniał ich pod przysięgą, mówiąc: - Nie bójcie się poddaństwa Chaldejczyków! Wracajcie do kraju i bądźcie ulegli królowi babilońskiemu, a dobrze na tym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кажучи: Не бійтеся лиця халдейських слуг. Поселіться в землі і працюйте на царя Вавилону, і вам буде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Gedalja, syn Achikama, syna Szafana, przysiągł ich ludziom w słowach: Nie obawiajcie się służyć Kasdejczykom; zostańcie w kraju i służcie królowi Babelu,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zaczął przysięgać im oraz ich ludziom, mówiąc: ”Nie lękajcie się służyć Chaldejczykom. Dalej mieszkajcie w tej ziemi i służcie królowi Babilonu, a będzie się wam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2024-04-29T06:16:43Z</dcterms:modified>
</cp:coreProperties>
</file>