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Mispy nadciągali ludzie z Sychem, z Szilo i z Samarii. Było ich osiemdziesięciu. Szli ze zgolonymi brodami, w podartych szatach i z ciętymi ranami na ciele. Nieśli ofiary z pokarmów i kadzidła. Chcieli je złożyć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ludzie z Sychem, z Szilo i Samarii w liczbie osiemdziesięciu, z ogolonymi brodami, w rozdartych szatach i z nacięciami na ciele, mając w rękach ofiary i kadzidło,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złożyć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z Sychem, z Sylo, i z Samaryi, mężów ośmdziesiąt, ogoliwszy brody, i rozdarłszy szaty, i podrapawszy się, którzy ofiarę śniedną, i kadzidło w rękach swych mieli, aby je odnieśli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Sychem i z Silo, i z Samaryjej, ośmdziesiąt mężów, ogoliwszy brody i podarszy szaty, i brudni, a dary i kadzidło mieli w ręku, aby ofiarowali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ludzie z Sychem, z Szilo i Samarii, w liczbie osiemdziesięciu, z ogolonymi brodami, z rozdartymi szatami i pokryci nacięciami. Nieśli oni ze sobą ofiary pokarmowe i kadzidło, by je złożyć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Sychemu, z Sylo i z Samarii - osiemdziesięciu mężów z ostrzyżonymi brodami i w podartych szatach, z ciętymi ranami na ciele, a mieli ofiary z pokarmów i kadzidło w swym ręku, aby je złożyć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oraz z Samarii – osiemdziesięciu mężczyzn, którzy mieli ogolone brody, podarte ubrania i na ciele zrobione nacięcia, a w rękach ofiarę pokarmową i kadzidło, które przynieśli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Sychem, Szilo i Samarii przybyło osiemdziesięciu mężczyzn. Mieli oni ogolone brody, porozdzierane szaty i nacięcia na ciele. Nieśli ze sobą ofiary z pokarmów i kadzidła, przeznaczone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i z Samarii - razem osiemdziesięciu mężów - z ostrzyżonymi brodami, rozdartymi szatami, poznaczeni nacięciami [żałobnymi]; w rękach swych nieśli ofiary z pokarmów i kadzidła, by złożyć je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Szechem, Szylo i z Szomronu – osiemdziesięciu ludzi o podstrzyżonych brodach, rozdartych szatach oraz pokryci nacięciami, mając przy sobie ofiary z pokarmów i kadzidło, by to złożyć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Szechem, z Szilo i z Samarii, osiemdziesięciu mężów ze zgolonymi brodami i w rozdartych szatach, i z nacięciami na sobie, a w ręku nieśli ofiarę zbożową i wonną żywicę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2024-05-02T11:52:30Z</dcterms:modified>
</cp:coreProperties>
</file>