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5"/>
        <w:gridCol w:w="1645"/>
        <w:gridCol w:w="6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sprawie, w której przemówiłeś do nas w imieniu JAHWE, nie będziemy cię słuchać.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2024-04-29T14:16:19Z</dcterms:modified>
</cp:coreProperties>
</file>