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5"/>
        <w:gridCol w:w="6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Jeremiasz do całego ludu, odnośnie do mężczyzn i kobiet, i do całego ludu, do tych, którzy dali mu taką odpowiedź: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2024-04-29T12:12:27Z</dcterms:modified>
</cp:coreProperties>
</file>