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Oświadczyliście własnymi ustami — wy oraz wasze kobiety — i potwierdziliście własnymi czynami to, że chcecie spełniać złożone przez was śluby, kadzić królowej niebios i wylewać dla niej ofiary z płynów. I trzeba przyznać, że twardo obstajecie przy waszych ślubach i pilnie spełniacie wasze obietnice!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wypowiadaliście to własnymi ustami i spełnialiście to swoimi rękami, mówiąc: Na pewno wypełnimy swoje śluby, które złożyliśmy, aby palić kadzidło królowej niebios i składać jej ofiary z płynów. Tak, na pewno spełnicie swoje śluby i wykonacie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wypowiedzieliście swymi ustami oraz dokonaliście waszymi rękoma tego, co mówiliście: Ściśle wypełnimy nasze śluby, które złożyliśmy, by palić kadzidło królowej niebios i wylewać jej ofiary płynne. Z zapałem dotrzymujcie waszych ślubów i dokładnie wypełniajcie wasze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oraz wasze kobiety tak czyniliście i mówiliście: «Wiernie wypełnimy złożone śluby, zgodnie z którymi mamy składać ofiarę z kadzidła dla królowej niebios i wylewać dla niej ofiary płynne». Dotrzymujcie gorliwie waszych ślubów i wiernie je wypełniajcie!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niewiasty, wypowiadacie [śluby] własnymi ustami i spełniacie je własnymi rękami, twierdząc: ”Wypełnimy ściśle śluby, które złożyliśmy: będziemy składać królowej niebios [Isztar] ofiary kadzielne i ofiary z płynów dla niej”. - Wypełniajcież więc ściśle swoje śluby i składajcie gorliwie wasze ofiary z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жінки сказали вашими устами і сповнили вашими руками, кажучи: Чинячи чинитимемо наші визнавання, які ми визнавали, щоб приносити ладан цариці неба і виливати їй поливання. Остаючись, останьтеся у ваших визнаваннях і чинячи чиніть.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głosząc: Wy oraz wasze kobiety – wyście wypowiedzieli ustami oraz spełniali waszymi rękami to, co powiedzieliście: Chcemy spełniać nasze śluby, które ślubowaliśmy, by kadzić Królowej Niebios i dla niej wylewać zalewki. Więc gorliwie spełniajcie wasze śluby i pilnie wykonujcie wasze ślubne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ʼWy i wasze żony, również wy, kobiety, oznajmiacie swymi ustami (a swymi rękami już spełniliście), mówiąc: ”Niezawodnie dochowamy ślubów, które złożyliśmy, że będziemy sprawiać, by dla ʼkrólowej niebiosʼ wznosił się dym ofiarny, i wylewać dla niej ofiary płynne”. Wy, kobiety, niezawodnie będziecie spełniać swe śluby i niezawodnie będziecie dochowywać swych ślubówʼ.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2024-04-29T12:30:52Z</dcterms:modified>
</cp:coreProperties>
</file>