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cała Judo, (wy) zamieszkali w ziemi egipskiej: Oto Ja przysięgam na moje wielkie imię – mówi JAHWE – że w całej ziemi egipskiej już nie będzie moje imię wzywane ustami nikogo z Judy, kto mówi: Jak żyje Pan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2024-04-29T13:43:05Z</dcterms:modified>
</cp:coreProperties>
</file>