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tylko zbiegli przed mieczem wrócą z ziemi egipskiej do ziemi judzkiej, mężczyzn (niewielka) liczba,* i pozna cała reszta Judy, (ci) przybyli do ziemi egipskiej, aby tam się zatrzymać, czyje słowo się ostoi: moje czy 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liczba mężczyzn, &lt;x&gt;300 44:28&lt;/x&gt;L.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2024-04-29T09:06:02Z</dcterms:modified>
</cp:coreProperties>
</file>