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i nie skłonili ucha, aby odwrócić się od swej niegodziwości i nie kadzić innym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11:8&lt;/x&gt;; &lt;x&gt;300 17:23&lt;/x&gt;; &lt;x&gt;300 35:17&lt;/x&gt;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2024-04-29T08:37:20Z</dcterms:modified>
</cp:coreProperties>
</file>