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oznajmił JAHWE Jeremiaszowi, prorokowi, o tym, że przybędzie Nebukadnesar, król Babilonu, uderzyć w ziemię egipską.*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2024-05-06T02:59:03Z</dcterms:modified>
</cp:coreProperties>
</file>