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powalony na twarz twój waleczny?* Nie ostał się, bo natarł na niego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padł na twarz twój waleczny, </w:t>
      </w:r>
      <w:r>
        <w:rPr>
          <w:rtl/>
        </w:rPr>
        <w:t>נִסְחַף אַּבִירֶיָך מַּדּועַ</w:t>
      </w:r>
      <w:r>
        <w:rPr>
          <w:rtl w:val="0"/>
        </w:rPr>
        <w:t xml:space="preserve"> , l. Dlaczego padł na pysk twój byk. </w:t>
      </w:r>
      <w:r>
        <w:rPr>
          <w:rtl/>
        </w:rPr>
        <w:t>אַּבִיר</w:t>
      </w:r>
      <w:r>
        <w:rPr>
          <w:rtl w:val="0"/>
        </w:rPr>
        <w:t xml:space="preserve"> odnosi się do byka w &lt;x&gt;230 50:13&lt;/x&gt;, do ogiera w &lt;x&gt;70 5:22&lt;/x&gt;. W tym przyp. lm łączy się z cz w lp, co może być przyp. lm dystrybutywnej, &lt;x&gt;300 46:15&lt;/x&gt; L; wg G: Dlaczego umknął Apis, διὰ τί ἔφυγεν ὁ Ἆπις, </w:t>
      </w:r>
      <w:r>
        <w:rPr>
          <w:rtl/>
        </w:rPr>
        <w:t>נָס חַף</w:t>
      </w:r>
      <w:r>
        <w:rPr>
          <w:rtl w:val="0"/>
        </w:rPr>
        <w:t xml:space="preserve"> (nas chaf).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ostał się, bo natarł na niego JHWH, </w:t>
      </w:r>
      <w:r>
        <w:rPr>
          <w:rtl/>
        </w:rPr>
        <w:t>עָמַדּכִי יְהוָה הֲדָפֹו לֹא</w:t>
      </w:r>
      <w:r>
        <w:rPr>
          <w:rtl w:val="0"/>
        </w:rPr>
        <w:t xml:space="preserve"> : wg G: wyborny twój cielak nie ostał się? Gdyż Pan go osłabił, ὁ μόσχος ὁ ἐκλεκτός σου οὐκ ἔμεινεν ὅτι κύριος παρέλυσεν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2024-05-06T07:03:30Z</dcterms:modified>
</cp:coreProperties>
</file>