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masz się uspokoić? Bo to JAHWE dał mu rozkaz, na Aszkelon i na brzeg morza – tam go skierował!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2024-05-02T09:43:42Z</dcterms:modified>
</cp:coreProperties>
</file>