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Moabie.* ** Tak mówi JAHWE Zastępów, Bóg Izraela:*** Biada Nebo,**** gdyż jest spustoszone! Zawstydzone, wzięte Kiriataim!***** Zawstydzona twierdza****** i rozbita!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Moab : niektóre miasta wspomniane w proroctwie (Nebo, Kiriataim) wymienione są na steli króla Meszy jako przejęte z powrotem od Izraela w czasach Jorama (852-841 r. p. Chr., por. &lt;x&gt;120 3:4-5&lt;/x&gt;). Moab poddał się Nebukadnesarowi po bitwie pod Karkemisz i pozostawał lojalny wobec Babilonu, choć w 594 r. p. Chr., w Jerozolimie, gdy Juda planowała wypowiedzenie posłuszeństwa Babilonowi, byli również przedstawiciele Moabu, zob. &lt;x&gt;300 27:3&lt;/x&gt;. Wojska moabickie zostały skierowane na Judę przez Nebukadnesara po buncie Jehojakima w 598 r. p. Chr., zob. &lt;x&gt;120 24:2&lt;/x&gt;. Nebukadnesar podbił Moab w 582 r. p. Chr., &lt;x&gt;300 48:1&lt;/x&gt;L.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19:30-38&lt;/x&gt;; &lt;x&gt;50 23:3&lt;/x&gt;; &lt;x&gt;100 8:2&lt;/x&gt;; &lt;x&gt;120 3:4-5&lt;/x&gt;; &lt;x&gt;120 24:2&lt;/x&gt;; &lt;x&gt;140 20:1-29&lt;/x&gt;; &lt;x&gt;300 27:3&lt;/x&gt;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15:1-16&lt;/x&gt;; &lt;x&gt;330 25:8-11&lt;/x&gt;; &lt;x&gt;370 2:1-3&lt;/x&gt;; &lt;x&gt;430 2:8-11&lt;/x&gt;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32:3&lt;/x&gt;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&lt;x&gt;60 13:19&lt;/x&gt;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twierdza, </w:t>
      </w:r>
      <w:r>
        <w:rPr>
          <w:rtl/>
        </w:rPr>
        <w:t>מִׂשְּגָב</w:t>
      </w:r>
      <w:r>
        <w:rPr>
          <w:rtl w:val="0"/>
        </w:rPr>
        <w:t xml:space="preserve"> (misgaw), l. Misgaw, miasto o nieznanym położeniu.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2024-05-26T17:21:40Z</dcterms:modified>
</cp:coreProperties>
</file>