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się Moab na Kemoszu, jak Izrael zawiódł się na Betel, swej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się wstydzić Kemosza, jak dom Izraela wstydził się Betel, jego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zawstydzony będzie Moab od Chamosa, jako zawstydzony jest dom Izraelski od Betel, nadziei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 będzie Moab od Chamon, jako zawstydzon jest dom Izraelski od Betel, w którym ufanie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wstydzić Moab Kemosza, tak jak się dom Izraela wstydził Betel,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zawiedzie się na Kemoszu, jak dom Izraela zawiódł się na Betelu,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zawstydzi się z powodu Kemosza, jak dom Izraela zawstydził się z powodu Betelu, swojej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zawiedzie się na Kemoszu, tak jak Izraelici zawiedli się na Betel, w którym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się Moab na Kemoszu, jak zawiódł się Dom Izraela na Betelu, na którym polegał.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завстидається Хамоса, так як дім Ізраїля завстидався Ветила, вони, які надіялися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powstydzi z powodu Kemosza, jak powstydził się dom Israela z powodu Betel, swojej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będą się musieli wstydzić Kemosza, tak jak ci z domu Izraela zawstydzili się Betel, swej ufności.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2024-05-19T00:13:24Z</dcterms:modified>
</cp:coreProperties>
</file>