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5"/>
        <w:gridCol w:w="2470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Nebo, i na Bet-Diblataim.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2024-05-26T03:56:34Z</dcterms:modified>
</cp:coreProperties>
</file>