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1"/>
        <w:gridCol w:w="1785"/>
        <w:gridCol w:w="5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Kerijot, i na Bosrę, i na wszystkie miasta ziemi Moabu, dalekie i bliskie.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2024-05-19T01:49:19Z</dcterms:modified>
</cp:coreProperties>
</file>