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był ci Izrael pośmiewiskiem? Czy złapano go wśród złodziei, że natrząsałeś się przy każdym twym mówieniu o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był ci Izrael pośmiewiskiem? Natrząsałeś się przy każdym wspomnieniu o nim, jakby złapano go między złodziejami!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Izrael nie był dla ciebie pośmiewiskiem? Czy złapano go wśród złodziei? Ilekroć bowiem mówisz o nim, skaczesz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radości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azaż w pośmiewisku nie był u ciebie Izrael? Izali go między złodziejami zastano? że, ilekroć mówisz o nim, wyskakujesz.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Izrael był tobie pośmiewiskiem, jakobyś go między złodziejmi zastał; a tak dla słów twoich, któreś przeciw jemu mówił, powiodą cię więźniem.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Izrael nie był dla ciebie przedmiotem drwin? Czy złapałeś go wśród złodziei, że potrząsasz głową, ilekroć o nim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nie był dla ciebie pośmiewiskiem? Czy go złapano wśród złodziei, że ilekroć o nim mówiłeś, potrząsałeś szyderczo głową?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Izrael nie był dla ciebie pośmiewiskiem? Czy znaleziono go wśród złodziei? Ilekroć bowiem mówiłeś o nim – mówiłeś nieprzychylnie.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dla ciebie pośmiewiskiem był Izrael. Zaliczałeś go do złodziei, bo zawsze sobie z niego drwiłeś!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nie był ci pośmiewiskiem? Czy przychwycono go wśród złodziei, że ilekroć o nim mówiłeś, toś się z niego natrząsał?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не на посміховисько тобі був Ізраїль? Чи був знайдений між твоїми крадежами, що ти воював проти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Israel nie był u ciebie w pośmiewisku? Czy złapano go między złodziejami? Gdyż ile razy o nim mówiłeś – trzęsłeś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czyż Izrael nie stał się dla ciebie przedmiotem szyderstwa? Albo czy przychwycono go wśród jawnych złodziei? Bo wzdrygałeś się, ilekroć mówiłeś przeciw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2024-05-19T03:36:42Z</dcterms:modified>
</cp:coreProperties>
</file>