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Czy złapano go wśród złodziei, że natrząsałeś się przy każdym twym mówieniu o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2024-05-26T15:49:28Z</dcterms:modified>
</cp:coreProperties>
</file>