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oświadczenie JAHWE – jego zarozumiałość i niewłaściwe przechwałki,* że nie tak postępowali.**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— oświadcza JAHWE — jego zarozumiałość i próżne przechwałki. Wiem o jego niesłusznych posunięciach!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jego gniew, mówi JAHWE, lecz mu się nie poszczęści; jego kłamstwa nie dojdą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Znamci Ja, mówi Pan, zagniewanie jego; lecz nie ma siły; kłamstwa jego nie dowiodą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znam, mówi JAHWE, chłubę jego a iż nie jest wedle niej siła jego ani według tego, co mógł, czynić usiłował.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dobrze jego zarozumiałość - wyrocznia Pana - nieprawdziwość jego mów, nieszczerość tego, co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- mówi Pan - jego zarozumiałość, nieprawdziwe są jego przechwałki, nieuczciwe jest jego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wyrocznia JAHWE – jego wściekłość i nieszczerość próżnej mowy; nieszczerze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poznałem - wyrocznia JAHWE - jego zarozumiałość. Kłamliwe są jego słowa, a jego czyny podstępne.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- głosi Jahwe - jego zuchwałość! Łgarstwem są jego przechwałki, nieuczciwe są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пізнав його діла. Чи йому не досить? Чи не так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mówi WIEKUISTY, jego porywczość i nieszczerość; jego kłamcy nieszczerze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ʼSam poznałem jego furię – brzmi wypowiedź JAHWE – i tak już nie będzie; jego czczą gadaninę – już tak nie postąpią.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takie przechwałki, </w:t>
      </w:r>
      <w:r>
        <w:rPr>
          <w:rtl/>
        </w:rPr>
        <w:t>וְלֹא־כֵןּבַּדָיו</w:t>
      </w:r>
      <w:r>
        <w:rPr>
          <w:rtl w:val="0"/>
        </w:rPr>
        <w:t xml:space="preserve"> (we-lo’chen baddaiw): wg G: nie ma dość, οὐχὶ τὸ ἱκανὸν αὐτοῦ, hbr. ּ</w:t>
      </w:r>
      <w:r>
        <w:rPr>
          <w:rtl/>
        </w:rPr>
        <w:t>דַּיֹו</w:t>
      </w:r>
      <w:r>
        <w:rPr>
          <w:rtl w:val="0"/>
        </w:rPr>
        <w:t xml:space="preserve"> (dajjo).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postępowali, </w:t>
      </w:r>
      <w:r>
        <w:rPr>
          <w:rtl/>
        </w:rPr>
        <w:t>עָׂשּו</w:t>
      </w:r>
      <w:r>
        <w:rPr>
          <w:rtl w:val="0"/>
        </w:rPr>
        <w:t xml:space="preserve"> (‘asu): wg 2QJer: nie postępował, </w:t>
      </w:r>
      <w:r>
        <w:rPr>
          <w:rtl/>
        </w:rPr>
        <w:t>עׂשתה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2024-05-19T03:15:57Z</dcterms:modified>
</cp:coreProperties>
</file>