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nad Moabem, nad całym Moabem krzyczał (z żalem) – nad ludźmi z Kir-Cheresu* będzie wzdychał.**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nad Moabem, nad nim całym będę płakał z żalu, będę wzdychał nad ludźmi z Kir-Cheresu.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nad Moabem będę zawodził, nad całym Moabem będę wołał, i nad ludźmi z Kir-Cheres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 serce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wzdychało.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Moabczykami narzekam, a nade wszystkim Moabem wołam, a dla obywateli Kircheres wzdycha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Moab narzekać będę i do Moab wszytkiego wołać będę, do mężów muru ceglanego lamentujących.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podnoszę lament nad Moabem i nad całym Moabem będę krzyczał, nad ludźmi z Kir-Cheres będę biadał.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muszę biadać nad Moabem, zawodzić nad całym Moabem, wzdychać nad mieszkańcami Kir-Cheresu.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muszę podnieść lament nad Moabem, krzyczeć nad całym Moabem i wzdychać nad ludźmi z Kir-Cheres.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nad Moabem, będę lamentował nad całym Moabem i będę wzdychał nad mieszkańcami Kir-Cheres.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podnoszę lament nad Moabem, nad całym Moabem zawodzę, biadam nad ludźmi z Kir-Cheres.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закричіть на моава звідусіль, закричіть на виснажених мужів Кір Адас.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muszę biadać nad Moabem, zawodzić nad całym Moabem; niech też westchną nad mieszkańcami Kir–Cheresu!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wył nad Moabem i będę krzyczał z powodu całego Moabu. Z powodu mieszkańców Kir-Cheres będzie się wzdychać.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Kir-Cheres, </w:t>
      </w:r>
      <w:r>
        <w:rPr>
          <w:rtl/>
        </w:rPr>
        <w:t>קִיר־חֶרֶׂש</w:t>
      </w:r>
      <w:r>
        <w:rPr>
          <w:rtl w:val="0"/>
        </w:rPr>
        <w:t xml:space="preserve"> : wg 2QJer: </w:t>
      </w:r>
      <w:r>
        <w:rPr>
          <w:rtl/>
        </w:rPr>
        <w:t>חרׂשת ( קיר</w:t>
      </w:r>
      <w:r>
        <w:rPr>
          <w:rtl w:val="0"/>
        </w:rPr>
        <w:t xml:space="preserve">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2024-05-26T10:14:12Z</dcterms:modified>
</cp:coreProperties>
</file>