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w popłochu, ten wpadnie do dołu. A kto wydostanie się z dołu, ten wpadnie w potrzask. Bo to sprowadzę na Moab w roku jego nawiedzenia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strachem, wpadnie w dół, a kto wyjdzie z dołu, wpadnie w sidła. Sprowadzę bowiem na niego, na Moab, rok jego nawiedzenia,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w dół; a kto wynijdzie z dołu, sidłem ułapiony będzie; bo przywiodę nań, to jest na Moaba, rok nawiedzienia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do dołu; a kto wylezie z dołu, pojman będzie sidłem: bo przywiodę na Moaba rok nawiedzenia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grozą, wpadnie w przepaść; wydobywając się z przepaści, zostanie schwytany w pułapkę. Naprawdę sprowadzę to na Moab w roku ich kary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uniknie grozy, wpadnie w przepaść, a kto wydostanie się z przepaści, uwikła się w pułapkę, gdyż to sprowadzę na niego, na Moab, w roku jego kary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Sprowadzę bowiem na niego, na Moab, rok jego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strachem, wpadnie do dołu. A kto wyjdzie z dołu, zostanie schwytany w pułapkę. Bo sprowadzę to wszystko na Moab w roku ich ukarania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grozą, wpadnie do grobu, a kto ujdzie grobu, w potrzask będzie złapany. To bowiem sprowadzę na Moab w roku ich kary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втікає від лиця страху впаде в яму, і хто виходить з ями, буде схоплений в пастці, бо Я це наведу на моава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 – wpadnie w przepaść; kto wydostanie się z przepaści – będzie złapany w zasadzce. Gdyż przyprowadzę na niego, na Moab, rok jego kaźni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ʼKażdy, kto ucieka przed grozą, wpadnie w jamę, a kto wyjdzie z jamy, zostanie schwytany w pułapkęʼ. ” ʼSprowadzę bowiem na niego, na Moab, rok, w którym zwrócę na nich uwagęʼ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2024-05-26T14:22:36Z</dcterms:modified>
</cp:coreProperties>
</file>