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przywrócę powodzenie* Moabowi w dniach ostatecznych – oświadczenie JAHWE. Dotąd wyrok na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2024-05-26T13:34:57Z</dcterms:modified>
</cp:coreProperties>
</file>