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– oświadczenie JAHWE – gdy sprawię, że Rabba synów Ammona* usłyszy okrzyk wojenny i stanie się kupą gruzu, a jej córki** *** spłoną w ogniu, i Izrael będzie dziedziczył po swoich dziedzicach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idą dni — oświadcza JAHWE — w których Rabba Ammonicka usłyszy okrzyk wojenny i stanie się kupą gruzu, a jej osady spłoną w ogniu! Izrael natomiast będzie dziedziczył po swoich dziedzicach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oto nadchodzą dni, mówi JAHWE, gdy sprawię, że usłyszą okrzyk wojenny w Rabbie synów Ammona i stanie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rumowiskiem, a inne jej miasta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spalone ogniem. Wtedy Izrael posiądzie swoich dzierżawców,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idą, mówi Pan, sprawię, że usłyszą trąbienie wojenne przeciwko Rabbie synów Amonowych, i będzie obrócona w kupę rumu, a inne miasta jego ogniem spalone będą, i posiędzie Izrael dzierżawców swoich,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przychodzą, mówi JAHWE, i dam słyszeć nad Rabbat synów Ammon trzask bitwy, i będzie w gromadę rozwalona, a córki jej ogniem będą spalone, a posiędzie Izrael dzierżawce swoje,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nadejdą dni - wyrocznia Pana - kiedy sprawię, że w Rabba Ammonitów słychać będzie okrzyk wojenny. Stanie się ono zwaliskiem gruzów, a jego osiedla pochłonie ogień. Wtedy Izrael przejmie dziedzictwo tych, co po nim odziedziczyli,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- mówi Pan - gdy sprawię, że Rabba Amonicka usłyszy zgiełk wojenny, stanie się kupą zgliszcz, a jej pomniejsze miasta spłoną w ogniu, Izrael zaś będzie dziedziczył po swoich dziedzicach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 – wyrocznia JAHWE – gdy sprawię, że Rabba Ammonitów usłyszy wrzawę wojenną i stanie się stosem śmieci, a jego córki będą spalone ogniem. Wtedy Izrael weźmie w posiadanie jego posiadłości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przyjdą dni - wyrocznia JAHWE, gdy sprawię, że w Rabbie Ammonitów rozlegnie się wrzawa wojenna. Miasto to stanie się rumowiskiem, a wszystkie jego osiedla będą doszczętnie spalone. Izrael przejmie dziedzictwo tych, co go wydziedziczyli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więc dni - to wyrok Jahwe - gdy sprawię, że w Rabbat Ammonitów rozlegnie się wrzawa wojenna. I stanie się rumowiskiem pustynnym, a jego osiedla będą ogniem spalone. (Izrael przejmie dziedzictwo tych, co go wydziedziczyli)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приходять дні, говорить Господь, і в Равваті дам почути воєнний заколот, і стануть непрохідною (землею) і на знищення, і його жертівники будуть спалені огнем, й Ізраїль візьме свою владу.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nadchodzą dni – mówi WIEKUISTY, w których ogłoszę wojenną trwogę przeciwko Rabbiesynów Ammonu; zatem zamieni się w pustynne zwaliska, jego przyległe miasta spłoną w ogniu, a Israel odziedziczy swoje dziedzictwo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więc nadchodzą dni – brzmi wypowiedź JAHWE – a sprawię, że będzie słyszany wojenny sygnał alarmowy przeciw Rabbie synów Ammona; i stanie się ona kopcem bezludnego pustkowia, a jej zależne miejscowości zostaną podpalone ogniemʼ. ” ʼA Izrael posiądzie tych, którzy mają go w posiadaniuʼ –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Rabba Ammonicka, wsp. Amman.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Tj. okoliczne wioski, aram. </w:t>
      </w:r>
      <w:r>
        <w:rPr>
          <w:rtl/>
        </w:rPr>
        <w:t>כפרנהא</w:t>
      </w:r>
      <w:r>
        <w:rPr>
          <w:rtl w:val="0"/>
        </w:rPr>
        <w:t xml:space="preserve"> Tg.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2024-05-08T17:58:39Z</dcterms:modified>
</cp:coreProperties>
</file>