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to? Chlubisz się dolinami?* Trysnęła twa dolina,** córko odstępcza,*** polegająca na swych skarbach! Kto wystąpi przeciw mnie?!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to? Chlubisz się swoją potęgą?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Przypływem twojej siły, ty odstępcza córko? Polegasz na swych skarbach! Kto wystąpi przeciw mnie?! — zapytujesz.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się chlubisz dolinami? Twoja dolina spłynęła, córko buntownicza, która ufasz swym skarbom,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Któż nadciągnie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przechwalasz dolinami? Spłynęła dolina twoja, o córko uporna! która ufasz w skarbach twoich, mówiąc: Któż przyciągnie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przechwalasz dolinami? Spłynęła dolina twoja, córko pieszczona, któraś ufała w skarbiech twoich i mówiłaś: Któż przydzie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chlubisz dolinami twej urodzajnej doliny, Córo buntownicza. Ufasz swoim zasobom, mówiąc: Kto może napaść na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chlubisz się swoimi dolinami, córko zdradliwa, która polegałaś na swoich skarbach, mówiąc: Kto wystąpi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chwalisz się dolinami – a twoja dolina jest urodzajna – córo odstępcza? Ta, która polega na swoich bogactwach, mówi: Kto nadciągnie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przechwalasz się dolinami- a urodzajne są twoje doliny - niewierna córko? Ta, która zaufała swym bogactwom, mówi: «Kto wystąpi przeciwko mnie?».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tak chełpisz się dolinami, (a żyzna jest twoja dolina!) Córo buntownicza, dufna w swe skarby, która mówisz: ”Któż targnie się na 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радієш рівнинами, нещасна дочко, що надієшся на свої скарби, що говориш: Хто на мене найде?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Przekorna córo, która polegasz na swych skarbach! Czemu chlubisz się dolinami, że tryska twoja dolina? Mówisz: Kto może się do mnie zbliżyć?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chełpisz się nizinami, swą opływającą niziną, córo niewierna, ty, która ufasz swym skarbom, mówiąc: ”Kto przyjdzie do mnie?” 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dolinami, ּ</w:t>
      </w:r>
      <w:r>
        <w:rPr>
          <w:rtl/>
        </w:rPr>
        <w:t>בָעֲמָקִים</w:t>
      </w:r>
      <w:r>
        <w:rPr>
          <w:rtl w:val="0"/>
        </w:rPr>
        <w:t xml:space="preserve"> (ba‘amaqim), lub: wielką mocą, lm intensyfikująca od </w:t>
      </w:r>
      <w:r>
        <w:rPr>
          <w:rtl/>
        </w:rPr>
        <w:t>עֵמֶק</w:t>
      </w:r>
      <w:r>
        <w:rPr>
          <w:rtl w:val="0"/>
        </w:rPr>
        <w:t xml:space="preserve"> II, moc militarna, siła, &lt;x&gt;300 49:4&lt;/x&gt; L, por. &lt;x&gt;220 39:21&lt;/x&gt;; &lt;x&gt;290 40:26&lt;/x&gt;; &lt;x&gt;300 47:5&lt;/x&gt;; wg G: równinami Anakitów, ἐν τοῖς πεδίοις Ενακιμ.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dolinę Jaboku.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27:6&lt;/x&gt;; &lt;x&gt;300 31:22&lt;/x&gt;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2024-05-08T06:18:35Z</dcterms:modified>
</cp:coreProperties>
</file>