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pasł się na Karmelu i w Baszanie, i na górze Efraima i Gileadu będzie sycił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2024-05-05T07:17:00Z</dcterms:modified>
</cp:coreProperties>
</file>